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2243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Министерство образования и науки Забайкальского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Администрация муниципального района "Забайкальский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№2 пгт.Забайкальск</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Ермолина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Заместителем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Кувардина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Дондокова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2829678)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Забайкальск</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224337" w:id="5"/>
    <w:p>
      <w:pPr>
        <w:sectPr>
          <w:pgSz w:w="11906" w:h="16383" w:orient="portrait"/>
        </w:sectPr>
      </w:pPr>
    </w:p>
    <w:bookmarkEnd w:id="5"/>
    <w:bookmarkEnd w:id="0"/>
    <w:bookmarkStart w:name="block-21224342"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21224342" w:id="7"/>
    <w:p>
      <w:pPr>
        <w:sectPr>
          <w:pgSz w:w="11906" w:h="16383" w:orient="portrait"/>
        </w:sectPr>
      </w:pPr>
    </w:p>
    <w:bookmarkEnd w:id="7"/>
    <w:bookmarkEnd w:id="6"/>
    <w:bookmarkStart w:name="block-21224340"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1"/>
      <w:r>
        <w:rPr>
          <w:rFonts w:ascii="Times New Roman" w:hAnsi="Times New Roman"/>
          <w:b w:val="false"/>
          <w:i w:val="false"/>
          <w:color w:val="000000"/>
          <w:sz w:val="28"/>
        </w:rPr>
        <w:t>(избранные главы).</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1224340" w:id="52"/>
    <w:p>
      <w:pPr>
        <w:sectPr>
          <w:pgSz w:w="11906" w:h="16383" w:orient="portrait"/>
        </w:sectPr>
      </w:pPr>
    </w:p>
    <w:bookmarkEnd w:id="52"/>
    <w:bookmarkEnd w:id="8"/>
    <w:bookmarkStart w:name="block-21224341"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21224341" w:id="54"/>
    <w:p>
      <w:pPr>
        <w:sectPr>
          <w:pgSz w:w="11906" w:h="16383" w:orient="portrait"/>
        </w:sectPr>
      </w:pPr>
    </w:p>
    <w:bookmarkEnd w:id="54"/>
    <w:bookmarkEnd w:id="53"/>
    <w:bookmarkStart w:name="block-21224338"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21224338" w:id="56"/>
    <w:p>
      <w:pPr>
        <w:sectPr>
          <w:pgSz w:w="16383" w:h="11906" w:orient="landscape"/>
        </w:sectPr>
      </w:pPr>
    </w:p>
    <w:bookmarkEnd w:id="56"/>
    <w:bookmarkEnd w:id="55"/>
    <w:bookmarkStart w:name="block-21224339"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9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1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5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224339" w:id="58"/>
    <w:p>
      <w:pPr>
        <w:sectPr>
          <w:pgSz w:w="16383" w:h="11906" w:orient="landscape"/>
        </w:sectPr>
      </w:pPr>
    </w:p>
    <w:bookmarkEnd w:id="58"/>
    <w:bookmarkEnd w:id="57"/>
    <w:bookmarkStart w:name="block-21224336"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7c86ea4-c03d-4cc5-8c10-3905d40e42e8" w:id="60"/>
      <w:r>
        <w:rPr>
          <w:rFonts w:ascii="Times New Roman" w:hAnsi="Times New Roman"/>
          <w:b w:val="false"/>
          <w:i w:val="false"/>
          <w:color w:val="000000"/>
          <w:sz w:val="28"/>
        </w:rPr>
        <w:t>УМК В.И.Коровина</w:t>
      </w:r>
      <w:bookmarkEnd w:id="6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224336" w:id="61"/>
    <w:p>
      <w:pPr>
        <w:sectPr>
          <w:pgSz w:w="11906" w:h="16383" w:orient="portrait"/>
        </w:sectPr>
      </w:pPr>
    </w:p>
    <w:bookmarkEnd w:id="61"/>
    <w:bookmarkEnd w:id="5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