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217506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Забайкальского края</w:t>
      </w:r>
      <w:bookmarkEnd w:id="1"/>
      <w:r>
        <w:rPr>
          <w:sz w:val="28"/>
        </w:rPr>
        <w:br/>
      </w:r>
      <w:bookmarkStart w:name="fcb9eec2-6d9c-4e95-acb9-9498587751c9" w:id="2"/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73d317b-81fc-4ac3-a061-7cbe7a0b5262" w:id="3"/>
      <w:r>
        <w:rPr>
          <w:rFonts w:ascii="Times New Roman" w:hAnsi="Times New Roman"/>
          <w:b/>
          <w:i w:val="false"/>
          <w:color w:val="000000"/>
          <w:sz w:val="28"/>
        </w:rPr>
        <w:t>Администрация муниципального района "Забайкальский район"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СОШ №2 пгт.Забайкальск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Методическое объединение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Готопова Б.Н.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Кренева В.Ф.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Кренева В.Ф.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Дондокова Н.В.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09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Идентификационный номер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2952038)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ea9f8b93-ec0a-46f1-b121-7d755706d3f8" w:id="4"/>
      <w:r>
        <w:rPr>
          <w:rFonts w:ascii="Times New Roman" w:hAnsi="Times New Roman"/>
          <w:b/>
          <w:i w:val="false"/>
          <w:color w:val="000000"/>
          <w:sz w:val="28"/>
        </w:rPr>
        <w:t>пгт Забайкальск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bc60fee5-3ea2-4a72-978d-d6513b1fb57a" w:id="5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2175067" w:id="6"/>
    <w:p>
      <w:pPr>
        <w:sectPr>
          <w:pgSz w:w="11906" w:h="16383" w:orient="portrait"/>
        </w:sectPr>
      </w:pPr>
    </w:p>
    <w:bookmarkEnd w:id="6"/>
    <w:bookmarkEnd w:id="0"/>
    <w:bookmarkStart w:name="block-22175068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22175068" w:id="8"/>
    <w:p>
      <w:pPr>
        <w:sectPr>
          <w:pgSz w:w="11906" w:h="16383" w:orient="portrait"/>
        </w:sectPr>
      </w:pPr>
    </w:p>
    <w:bookmarkEnd w:id="8"/>
    <w:bookmarkEnd w:id="7"/>
    <w:bookmarkStart w:name="block-22175069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22175069" w:id="10"/>
    <w:p>
      <w:pPr>
        <w:sectPr>
          <w:pgSz w:w="11906" w:h="16383" w:orient="portrait"/>
        </w:sectPr>
      </w:pPr>
    </w:p>
    <w:bookmarkEnd w:id="10"/>
    <w:bookmarkEnd w:id="9"/>
    <w:bookmarkStart w:name="block-22175070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12"/>
      <w:bookmarkEnd w:id="12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3"/>
      <w:bookmarkEnd w:id="13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22175070" w:id="14"/>
    <w:p>
      <w:pPr>
        <w:sectPr>
          <w:pgSz w:w="11906" w:h="16383" w:orient="portrait"/>
        </w:sectPr>
      </w:pPr>
    </w:p>
    <w:bookmarkEnd w:id="14"/>
    <w:bookmarkEnd w:id="11"/>
    <w:bookmarkStart w:name="block-22175071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312"/>
        <w:gridCol w:w="2720"/>
        <w:gridCol w:w="2669"/>
        <w:gridCol w:w="6852"/>
        <w:gridCol w:w="41"/>
      </w:tblGrid>
      <w:tr>
        <w:trPr>
          <w:trHeight w:val="300" w:hRule="atLeast"/>
          <w:trHeight w:val="144" w:hRule="atLeast"/>
        </w:trPr>
        <w:tc>
          <w:tcPr>
            <w:tcW w:w="9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1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312"/>
        <w:gridCol w:w="2720"/>
        <w:gridCol w:w="2669"/>
        <w:gridCol w:w="6852"/>
        <w:gridCol w:w="41"/>
      </w:tblGrid>
      <w:tr>
        <w:trPr>
          <w:trHeight w:val="300" w:hRule="atLeast"/>
          <w:trHeight w:val="144" w:hRule="atLeast"/>
        </w:trPr>
        <w:tc>
          <w:tcPr>
            <w:tcW w:w="9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7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44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0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7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312"/>
        <w:gridCol w:w="2720"/>
        <w:gridCol w:w="2669"/>
        <w:gridCol w:w="6852"/>
        <w:gridCol w:w="41"/>
      </w:tblGrid>
      <w:tr>
        <w:trPr>
          <w:trHeight w:val="300" w:hRule="atLeast"/>
          <w:trHeight w:val="144" w:hRule="atLeast"/>
        </w:trPr>
        <w:tc>
          <w:tcPr>
            <w:tcW w:w="9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64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324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312"/>
        <w:gridCol w:w="2720"/>
        <w:gridCol w:w="2669"/>
        <w:gridCol w:w="6852"/>
        <w:gridCol w:w="41"/>
      </w:tblGrid>
      <w:tr>
        <w:trPr>
          <w:trHeight w:val="300" w:hRule="atLeast"/>
          <w:trHeight w:val="144" w:hRule="atLeast"/>
        </w:trPr>
        <w:tc>
          <w:tcPr>
            <w:tcW w:w="9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45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4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65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68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91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77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4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175071" w:id="16"/>
    <w:p>
      <w:pPr>
        <w:sectPr>
          <w:pgSz w:w="16383" w:h="11906" w:orient="landscape"/>
        </w:sectPr>
      </w:pPr>
    </w:p>
    <w:bookmarkEnd w:id="16"/>
    <w:bookmarkEnd w:id="15"/>
    <w:bookmarkStart w:name="block-22175072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4249"/>
        <w:gridCol w:w="2920"/>
        <w:gridCol w:w="4840"/>
        <w:gridCol w:w="41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6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4249"/>
        <w:gridCol w:w="2920"/>
        <w:gridCol w:w="4840"/>
        <w:gridCol w:w="41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6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4249"/>
        <w:gridCol w:w="2920"/>
        <w:gridCol w:w="4840"/>
        <w:gridCol w:w="41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6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2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4249"/>
        <w:gridCol w:w="2920"/>
        <w:gridCol w:w="4840"/>
        <w:gridCol w:w="41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6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175072" w:id="18"/>
    <w:p>
      <w:pPr>
        <w:sectPr>
          <w:pgSz w:w="16383" w:h="11906" w:orient="landscape"/>
        </w:sectPr>
      </w:pPr>
    </w:p>
    <w:bookmarkEnd w:id="18"/>
    <w:bookmarkEnd w:id="17"/>
    <w:bookmarkStart w:name="block-22175073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d4d2a67-5837-4252-b43a-95aa3f3876a6" w:id="20"/>
      <w:r>
        <w:rPr>
          <w:rFonts w:ascii="Times New Roman" w:hAnsi="Times New Roman"/>
          <w:b w:val="false"/>
          <w:i w:val="false"/>
          <w:color w:val="000000"/>
          <w:sz w:val="28"/>
        </w:rPr>
        <w:t>• Музыка, 1 класс/ Критская Е.Д., Сергеева Г.П., Шмагина Т.С.,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0d4d2a67-5837-4252-b43a-95aa3f3876a6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bookmarkEnd w:id="21"/>
      <w:r>
        <w:rPr>
          <w:sz w:val="28"/>
        </w:rPr>
        <w:br/>
      </w:r>
      <w:bookmarkStart w:name="0d4d2a67-5837-4252-b43a-95aa3f3876a6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0d4d2a67-5837-4252-b43a-95aa3f3876a6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c624f83-d6f6-4560-bdb9-085c19f7dab0" w:id="24"/>
      <w:r>
        <w:rPr>
          <w:rFonts w:ascii="Times New Roman" w:hAnsi="Times New Roman"/>
          <w:b w:val="false"/>
          <w:i w:val="false"/>
          <w:color w:val="000000"/>
          <w:sz w:val="28"/>
        </w:rPr>
        <w:t>Музыка. Фонохрестоматия. 1-4класс [Электронный ресурс] / сост. Е. Д. Критская, Г. П. Сергеева, Т.С. Шмагина. – М.: Просвещение, 2019. – 1 электрон. опт. диск (CD-ROM).‌​</w:t>
      </w:r>
      <w:bookmarkEnd w:id="2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3e9be70-5c6b-42b4-b0b4-30ca1a14a2b3" w:id="25"/>
      <w:r>
        <w:rPr>
          <w:rFonts w:ascii="Times New Roman" w:hAnsi="Times New Roman"/>
          <w:b w:val="false"/>
          <w:i w:val="false"/>
          <w:color w:val="000000"/>
          <w:sz w:val="28"/>
        </w:rPr>
        <w:t>1. Единая коллекция - http://collection.cross-edu.ru/catalog/rubr/f544b3b7-f1f4-5b76-f453-552f31d9b164</w:t>
      </w:r>
      <w:bookmarkEnd w:id="25"/>
      <w:r>
        <w:rPr>
          <w:sz w:val="28"/>
        </w:rPr>
        <w:br/>
      </w:r>
      <w:bookmarkStart w:name="b3e9be70-5c6b-42b4-b0b4-30ca1a14a2b3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Российский общеобразовательный портал - http://music.edu.ru/</w:t>
      </w:r>
      <w:bookmarkEnd w:id="26"/>
      <w:r>
        <w:rPr>
          <w:sz w:val="28"/>
        </w:rPr>
        <w:br/>
      </w:r>
      <w:bookmarkStart w:name="b3e9be70-5c6b-42b4-b0b4-30ca1a14a2b3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Детские электронные книги и презентации - http://viki.rdf.ru/</w:t>
      </w:r>
      <w:bookmarkEnd w:id="27"/>
      <w:r>
        <w:rPr>
          <w:sz w:val="28"/>
        </w:rPr>
        <w:br/>
      </w:r>
      <w:bookmarkStart w:name="b3e9be70-5c6b-42b4-b0b4-30ca1a14a2b3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Единая коллекция Цифровых Образовательных Ресурсов. – Режим доступа: http://school-collection.edu.ru</w:t>
      </w:r>
      <w:bookmarkEnd w:id="28"/>
      <w:r>
        <w:rPr>
          <w:sz w:val="28"/>
        </w:rPr>
        <w:br/>
      </w:r>
      <w:bookmarkStart w:name="b3e9be70-5c6b-42b4-b0b4-30ca1a14a2b3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Российская Электронная Школа</w:t>
      </w:r>
      <w:bookmarkEnd w:id="29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2175073" w:id="30"/>
    <w:p>
      <w:pPr>
        <w:sectPr>
          <w:pgSz w:w="11906" w:h="16383" w:orient="portrait"/>
        </w:sectPr>
      </w:pPr>
    </w:p>
    <w:bookmarkEnd w:id="30"/>
    <w:bookmarkEnd w:id="1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